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5DFC" w14:textId="6A80CBF7" w:rsidR="005C0D2F" w:rsidRPr="00DF79A2" w:rsidRDefault="00195E8D">
      <w:pPr>
        <w:rPr>
          <w:sz w:val="32"/>
          <w:szCs w:val="32"/>
        </w:rPr>
      </w:pPr>
      <w:bookmarkStart w:id="0" w:name="_Hlk524443854"/>
      <w:bookmarkEnd w:id="0"/>
      <w:r>
        <w:softHyphen/>
      </w:r>
      <w:r>
        <w:softHyphen/>
      </w:r>
    </w:p>
    <w:sdt>
      <w:sdtPr>
        <w:rPr>
          <w:rFonts w:ascii="Arial" w:hAnsi="Arial" w:cs="Arial"/>
          <w:b/>
          <w:sz w:val="32"/>
          <w:szCs w:val="32"/>
        </w:rPr>
        <w:alias w:val="Title"/>
        <w:tag w:val="Title"/>
        <w:id w:val="259239096"/>
        <w:placeholder>
          <w:docPart w:val="108A34C62FE74AD1806B4FA7D8EB21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95A6B56" w14:textId="52F1DAAF" w:rsidR="005C0D2F" w:rsidRPr="00DF79A2" w:rsidRDefault="00196290">
          <w:pPr>
            <w:pStyle w:val="Title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Name of Event</w:t>
          </w:r>
        </w:p>
      </w:sdtContent>
    </w:sdt>
    <w:sdt>
      <w:sdtPr>
        <w:rPr>
          <w:rFonts w:ascii="Arial" w:hAnsi="Arial" w:cs="Arial"/>
          <w:color w:val="727CA3" w:themeColor="accent1"/>
          <w:sz w:val="32"/>
          <w:szCs w:val="32"/>
        </w:rPr>
        <w:alias w:val="Subtitle"/>
        <w:tag w:val="Subtitle"/>
        <w:id w:val="206753112"/>
        <w:placeholder>
          <w:docPart w:val="E41F55ACCF0245F698BCFDA39E3A010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CD46D2C" w14:textId="18CE6A63" w:rsidR="00F52931" w:rsidRPr="00DF79A2" w:rsidRDefault="00A91935" w:rsidP="00733CB1">
          <w:pPr>
            <w:pStyle w:val="Subtitle"/>
            <w:rPr>
              <w:rFonts w:ascii="Arial" w:hAnsi="Arial" w:cs="Arial"/>
              <w:color w:val="727CA3" w:themeColor="accent1"/>
              <w:sz w:val="32"/>
              <w:szCs w:val="32"/>
            </w:rPr>
          </w:pPr>
          <w:r>
            <w:rPr>
              <w:rFonts w:ascii="Arial" w:hAnsi="Arial" w:cs="Arial"/>
              <w:color w:val="727CA3" w:themeColor="accent1"/>
              <w:sz w:val="32"/>
              <w:szCs w:val="32"/>
            </w:rPr>
            <w:t>Date and time of the event</w:t>
          </w:r>
        </w:p>
      </w:sdtContent>
    </w:sdt>
    <w:p w14:paraId="2C6D3443" w14:textId="77777777" w:rsidR="00F52931" w:rsidRPr="00DF79A2" w:rsidRDefault="00F52931" w:rsidP="00195E8D">
      <w:pPr>
        <w:pStyle w:val="Heading1"/>
        <w:pBdr>
          <w:top w:val="single" w:sz="6" w:space="17" w:color="9FB8CD" w:themeColor="accent2"/>
        </w:pBdr>
        <w:rPr>
          <w:rFonts w:ascii="Arial" w:hAnsi="Arial" w:cs="Arial"/>
          <w:b/>
          <w:sz w:val="22"/>
          <w:szCs w:val="22"/>
        </w:rPr>
      </w:pPr>
      <w:r w:rsidRPr="00DF79A2">
        <w:rPr>
          <w:rFonts w:ascii="Arial" w:hAnsi="Arial" w:cs="Arial"/>
          <w:b/>
          <w:sz w:val="22"/>
          <w:szCs w:val="22"/>
        </w:rPr>
        <w:t xml:space="preserve">Overview: </w:t>
      </w:r>
    </w:p>
    <w:p w14:paraId="747AAACE" w14:textId="12A5C1EE" w:rsidR="000655FE" w:rsidRPr="00C516C8" w:rsidRDefault="000655FE" w:rsidP="00F52931">
      <w:pPr>
        <w:rPr>
          <w:rFonts w:ascii="Arial" w:hAnsi="Arial" w:cs="Arial"/>
          <w:sz w:val="22"/>
          <w:szCs w:val="22"/>
        </w:rPr>
      </w:pPr>
    </w:p>
    <w:p w14:paraId="20F79115" w14:textId="77777777" w:rsidR="00733CB1" w:rsidRDefault="00733CB1" w:rsidP="00F52931">
      <w:pPr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b/>
          <w:sz w:val="22"/>
          <w:szCs w:val="22"/>
        </w:rPr>
        <w:t>Pre-Event</w:t>
      </w:r>
    </w:p>
    <w:p w14:paraId="747F5662" w14:textId="198FB059" w:rsidR="00196290" w:rsidRDefault="00196290" w:rsidP="00196290">
      <w:pPr>
        <w:rPr>
          <w:rFonts w:ascii="Arial" w:hAnsi="Arial" w:cs="Arial"/>
          <w:sz w:val="22"/>
          <w:szCs w:val="22"/>
        </w:rPr>
      </w:pPr>
    </w:p>
    <w:p w14:paraId="3C3838BC" w14:textId="11EF9D6B" w:rsidR="00A97984" w:rsidRDefault="00A97984" w:rsidP="00F52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14:paraId="220C04C2" w14:textId="53EB188A" w:rsidR="00657535" w:rsidRDefault="00733CB1" w:rsidP="00F52931">
      <w:pPr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b/>
          <w:sz w:val="22"/>
          <w:szCs w:val="22"/>
        </w:rPr>
        <w:t>Event Day</w:t>
      </w:r>
    </w:p>
    <w:p w14:paraId="7D194F67" w14:textId="760004AC" w:rsidR="00EC3E8A" w:rsidRDefault="00EC3E8A" w:rsidP="00F52931">
      <w:pPr>
        <w:rPr>
          <w:rFonts w:ascii="Arial" w:hAnsi="Arial" w:cs="Arial"/>
          <w:b/>
          <w:sz w:val="22"/>
          <w:szCs w:val="22"/>
        </w:rPr>
      </w:pPr>
    </w:p>
    <w:p w14:paraId="79C02029" w14:textId="4D64E1C7" w:rsidR="00EC3E8A" w:rsidRDefault="00EC3E8A" w:rsidP="00F529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After the Event</w:t>
      </w:r>
    </w:p>
    <w:p w14:paraId="5DFF6094" w14:textId="77777777" w:rsidR="005C0D2F" w:rsidRPr="00C516C8" w:rsidRDefault="00F52931" w:rsidP="00F52931">
      <w:pPr>
        <w:pStyle w:val="Heading1"/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b/>
          <w:sz w:val="22"/>
          <w:szCs w:val="22"/>
        </w:rPr>
        <w:t xml:space="preserve">Number of Attendees: </w:t>
      </w:r>
    </w:p>
    <w:p w14:paraId="114424D4" w14:textId="01773035" w:rsidR="00CA634C" w:rsidRPr="00C516C8" w:rsidRDefault="00CA634C">
      <w:pPr>
        <w:rPr>
          <w:rFonts w:ascii="Arial" w:hAnsi="Arial" w:cs="Arial"/>
          <w:sz w:val="22"/>
          <w:szCs w:val="22"/>
        </w:rPr>
      </w:pPr>
    </w:p>
    <w:p w14:paraId="25210AC1" w14:textId="77777777" w:rsidR="00E9555A" w:rsidRPr="00C516C8" w:rsidRDefault="00E9555A" w:rsidP="00E9555A">
      <w:pPr>
        <w:pStyle w:val="Heading1"/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b/>
          <w:sz w:val="22"/>
          <w:szCs w:val="22"/>
        </w:rPr>
        <w:t xml:space="preserve">Survey Results </w:t>
      </w:r>
    </w:p>
    <w:p w14:paraId="5EF0330F" w14:textId="51228B31" w:rsidR="002D5FFE" w:rsidRDefault="00196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</w:t>
      </w:r>
      <w:r w:rsidR="00D406BA">
        <w:rPr>
          <w:rFonts w:ascii="Arial" w:hAnsi="Arial" w:cs="Arial"/>
          <w:b/>
          <w:sz w:val="22"/>
          <w:szCs w:val="22"/>
        </w:rPr>
        <w:t xml:space="preserve"> </w:t>
      </w:r>
      <w:r w:rsidR="00DD1A7D" w:rsidRPr="00C516C8">
        <w:rPr>
          <w:rFonts w:ascii="Arial" w:hAnsi="Arial" w:cs="Arial"/>
          <w:sz w:val="22"/>
          <w:szCs w:val="22"/>
        </w:rPr>
        <w:t>atte</w:t>
      </w:r>
      <w:r w:rsidR="001620EE">
        <w:rPr>
          <w:rFonts w:ascii="Arial" w:hAnsi="Arial" w:cs="Arial"/>
          <w:sz w:val="22"/>
          <w:szCs w:val="22"/>
        </w:rPr>
        <w:t xml:space="preserve">ndees completed the survey. </w:t>
      </w:r>
    </w:p>
    <w:p w14:paraId="299EFEFA" w14:textId="5C63A5BB" w:rsidR="00E9555A" w:rsidRPr="00C516C8" w:rsidRDefault="00E9555A">
      <w:pPr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sz w:val="22"/>
          <w:szCs w:val="22"/>
        </w:rPr>
        <w:t>For question 1:</w:t>
      </w:r>
      <w:r w:rsidR="008A79C7" w:rsidRPr="008A79C7">
        <w:rPr>
          <w:rFonts w:ascii="Arial" w:hAnsi="Arial" w:cs="Arial"/>
          <w:i/>
          <w:sz w:val="22"/>
          <w:szCs w:val="22"/>
        </w:rPr>
        <w:t xml:space="preserve"> </w:t>
      </w:r>
      <w:r w:rsidR="00DC2EC8" w:rsidRPr="00DC2EC8">
        <w:rPr>
          <w:rFonts w:ascii="Arial" w:hAnsi="Arial" w:cs="Arial"/>
          <w:i/>
          <w:sz w:val="22"/>
          <w:szCs w:val="22"/>
        </w:rPr>
        <w:t>I learned something new at the event today</w:t>
      </w:r>
      <w:r w:rsidR="003E487F" w:rsidRPr="00C516C8">
        <w:rPr>
          <w:rFonts w:ascii="Arial" w:hAnsi="Arial" w:cs="Arial"/>
          <w:i/>
          <w:sz w:val="22"/>
          <w:szCs w:val="22"/>
        </w:rPr>
        <w:t xml:space="preserve">. </w:t>
      </w:r>
      <w:r w:rsidR="00EC3E8A">
        <w:rPr>
          <w:rFonts w:ascii="Arial" w:hAnsi="Arial" w:cs="Arial"/>
          <w:b/>
          <w:i/>
          <w:sz w:val="22"/>
          <w:szCs w:val="22"/>
        </w:rPr>
        <w:t>_______</w:t>
      </w:r>
      <w:r w:rsidR="00F16AB7" w:rsidRPr="00F16AB7">
        <w:rPr>
          <w:rFonts w:ascii="Arial" w:hAnsi="Arial" w:cs="Arial"/>
          <w:b/>
          <w:i/>
          <w:sz w:val="22"/>
          <w:szCs w:val="22"/>
        </w:rPr>
        <w:t>/5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53"/>
        <w:gridCol w:w="428"/>
      </w:tblGrid>
      <w:tr w:rsidR="004831C9" w:rsidRPr="00C516C8" w14:paraId="0ECC1EFE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7996" w14:textId="77777777" w:rsidR="004831C9" w:rsidRPr="00C516C8" w:rsidRDefault="004831C9" w:rsidP="004831C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5: Excellent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5540" w14:textId="469B2A1B" w:rsidR="004831C9" w:rsidRPr="00C516C8" w:rsidRDefault="004831C9" w:rsidP="00592F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831C9" w:rsidRPr="00C516C8" w14:paraId="5746C0F9" w14:textId="77777777" w:rsidTr="005A5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DA63B" w14:textId="77777777" w:rsidR="004831C9" w:rsidRPr="00C516C8" w:rsidRDefault="004831C9" w:rsidP="004831C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4: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6EEE01" w14:textId="77777777" w:rsidR="004831C9" w:rsidRPr="00C516C8" w:rsidRDefault="004831C9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5FF3" w14:textId="43B89886" w:rsidR="004831C9" w:rsidRPr="00C516C8" w:rsidRDefault="004831C9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831C9" w:rsidRPr="00C516C8" w14:paraId="4D66DE8F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5E62D" w14:textId="77777777" w:rsidR="004831C9" w:rsidRPr="00C516C8" w:rsidRDefault="004831C9" w:rsidP="004831C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3: </w:t>
            </w:r>
            <w:r w:rsidR="007572A1"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C1E64" w14:textId="34D1F6A7" w:rsidR="004831C9" w:rsidRPr="00C516C8" w:rsidRDefault="004831C9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831C9" w:rsidRPr="00C516C8" w14:paraId="7E022170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4F414" w14:textId="77777777" w:rsidR="004831C9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2: Fair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4A530" w14:textId="1DABE69D" w:rsidR="004831C9" w:rsidRPr="00C516C8" w:rsidRDefault="004831C9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831C9" w:rsidRPr="00C516C8" w14:paraId="7FB4C54C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9C152" w14:textId="77777777" w:rsidR="004831C9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1: Poor/Unsatisfactory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A358B" w14:textId="2B2EA746" w:rsidR="004831C9" w:rsidRPr="00C516C8" w:rsidRDefault="004831C9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43600D6C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BB91B" w14:textId="7AC1899A" w:rsidR="00EC3E8A" w:rsidRPr="00C516C8" w:rsidRDefault="00EC3E8A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93A57" w14:textId="77777777" w:rsidR="00EC3E8A" w:rsidRPr="00C516C8" w:rsidRDefault="00EC3E8A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672F459" w14:textId="6437042A" w:rsidR="00DF79A2" w:rsidRDefault="00EC3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DA79BB9" w14:textId="120DC13B" w:rsidR="00EC3E8A" w:rsidRDefault="00EC3E8A">
      <w:pPr>
        <w:rPr>
          <w:rFonts w:ascii="Arial" w:hAnsi="Arial" w:cs="Arial"/>
          <w:sz w:val="22"/>
          <w:szCs w:val="22"/>
        </w:rPr>
      </w:pPr>
    </w:p>
    <w:p w14:paraId="34BAB0AD" w14:textId="77777777" w:rsidR="00EC3E8A" w:rsidRPr="00C516C8" w:rsidRDefault="00EC3E8A">
      <w:pPr>
        <w:rPr>
          <w:rFonts w:ascii="Arial" w:hAnsi="Arial" w:cs="Arial"/>
          <w:sz w:val="22"/>
          <w:szCs w:val="22"/>
        </w:rPr>
      </w:pPr>
    </w:p>
    <w:p w14:paraId="4314E27C" w14:textId="1A628088" w:rsidR="00636980" w:rsidRPr="00C516C8" w:rsidRDefault="00636980">
      <w:pPr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sz w:val="22"/>
          <w:szCs w:val="22"/>
        </w:rPr>
        <w:t>For question 2:</w:t>
      </w:r>
      <w:r w:rsidR="00EC3E8A">
        <w:rPr>
          <w:rFonts w:ascii="Arial" w:hAnsi="Arial" w:cs="Arial"/>
          <w:sz w:val="22"/>
          <w:szCs w:val="22"/>
        </w:rPr>
        <w:t xml:space="preserve"> </w:t>
      </w:r>
      <w:r w:rsidR="00EC3E8A">
        <w:rPr>
          <w:rFonts w:ascii="Arial" w:hAnsi="Arial" w:cs="Arial"/>
          <w:i/>
          <w:sz w:val="22"/>
          <w:szCs w:val="22"/>
        </w:rPr>
        <w:t xml:space="preserve">The purpose of the club was highlighted. </w:t>
      </w:r>
      <w:r w:rsidR="00EC3E8A">
        <w:rPr>
          <w:rFonts w:ascii="Arial" w:hAnsi="Arial" w:cs="Arial"/>
          <w:b/>
          <w:sz w:val="22"/>
          <w:szCs w:val="22"/>
        </w:rPr>
        <w:t>___</w:t>
      </w:r>
      <w:r w:rsidR="00F16AB7" w:rsidRPr="00F16AB7">
        <w:rPr>
          <w:rFonts w:ascii="Arial" w:hAnsi="Arial" w:cs="Arial"/>
          <w:b/>
          <w:sz w:val="22"/>
          <w:szCs w:val="22"/>
        </w:rPr>
        <w:t>/5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53"/>
        <w:gridCol w:w="428"/>
      </w:tblGrid>
      <w:tr w:rsidR="007572A1" w:rsidRPr="00C516C8" w14:paraId="518B9730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74F5" w14:textId="77777777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5: Excellent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0A089" w14:textId="3468856D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72A1" w:rsidRPr="00C516C8" w14:paraId="6AD40D32" w14:textId="77777777" w:rsidTr="005A5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3EA18" w14:textId="77777777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4: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A89CDF" w14:textId="77777777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DE1E" w14:textId="52D9928B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72A1" w:rsidRPr="00C516C8" w14:paraId="59A7344B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B315F" w14:textId="77777777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3: 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1ED3E" w14:textId="1237A7E0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72A1" w:rsidRPr="00C516C8" w14:paraId="1EF72DE2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E1A1A" w14:textId="77777777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2: Fair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C5720" w14:textId="54EC1D0F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72A1" w:rsidRPr="00C516C8" w14:paraId="1F85C3A4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06FB" w14:textId="77777777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1: Poor/Unsatisfactory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0706C" w14:textId="4EC5462D" w:rsidR="007572A1" w:rsidRPr="00C516C8" w:rsidRDefault="007572A1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08AC2853" w14:textId="77777777" w:rsidTr="005A5B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7D0FF" w14:textId="0D600AFA" w:rsidR="00EC3E8A" w:rsidRPr="00C516C8" w:rsidRDefault="00EC3E8A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98EE8" w14:textId="77777777" w:rsidR="00EC3E8A" w:rsidRPr="00C516C8" w:rsidRDefault="00EC3E8A" w:rsidP="005A5B0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F964F05" w14:textId="3F9D927A" w:rsidR="00840887" w:rsidRDefault="00840887" w:rsidP="001620EE">
      <w:pPr>
        <w:rPr>
          <w:rFonts w:ascii="Arial" w:hAnsi="Arial" w:cs="Arial"/>
          <w:sz w:val="22"/>
          <w:szCs w:val="22"/>
        </w:rPr>
      </w:pPr>
    </w:p>
    <w:p w14:paraId="107F9483" w14:textId="57EF7F16" w:rsidR="001620EE" w:rsidRPr="00C516C8" w:rsidRDefault="00EC3E8A" w:rsidP="001620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3: My mindset toward inclusion and multiculturalism has deepened</w:t>
      </w:r>
      <w:r w:rsidR="00DC2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________</w:t>
      </w:r>
      <w:r w:rsidR="001620EE" w:rsidRPr="00F16AB7">
        <w:rPr>
          <w:rFonts w:ascii="Arial" w:hAnsi="Arial" w:cs="Arial"/>
          <w:b/>
          <w:i/>
          <w:sz w:val="22"/>
          <w:szCs w:val="22"/>
        </w:rPr>
        <w:t>/5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53"/>
        <w:gridCol w:w="428"/>
      </w:tblGrid>
      <w:tr w:rsidR="001620EE" w:rsidRPr="00C516C8" w14:paraId="1878CF32" w14:textId="77777777" w:rsidTr="003924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11C84" w14:textId="77777777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5: Excellent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FACE6" w14:textId="09F8ECD1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1620EE" w:rsidRPr="00C516C8" w14:paraId="2BCEB1E2" w14:textId="77777777" w:rsidTr="003924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16A42" w14:textId="77777777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4: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A464F8D" w14:textId="77777777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6AB85" w14:textId="3348A9C9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1620EE" w:rsidRPr="00C516C8" w14:paraId="12D43F38" w14:textId="77777777" w:rsidTr="003924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F728" w14:textId="77777777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3: 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7B04" w14:textId="5B20AA72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1620EE" w:rsidRPr="00C516C8" w14:paraId="1E44D73A" w14:textId="77777777" w:rsidTr="003924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9F712" w14:textId="77777777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2: Fair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8626E" w14:textId="67DCADAB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1620EE" w:rsidRPr="00C516C8" w14:paraId="510E5019" w14:textId="77777777" w:rsidTr="003924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8790" w14:textId="77777777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1: Poor/Unsatisfactory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81B2" w14:textId="3E00E0C8" w:rsidR="001620EE" w:rsidRPr="00C516C8" w:rsidRDefault="001620EE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3D3A8575" w14:textId="77777777" w:rsidTr="003924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5F90D" w14:textId="7C9A5998" w:rsidR="00EC3E8A" w:rsidRPr="00C516C8" w:rsidRDefault="00EC3E8A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01B0C" w14:textId="77777777" w:rsidR="00EC3E8A" w:rsidRPr="00C516C8" w:rsidRDefault="00EC3E8A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C44A60C" w14:textId="77777777" w:rsidR="00DC2EC8" w:rsidRDefault="00DC2EC8" w:rsidP="00652D52">
      <w:pPr>
        <w:rPr>
          <w:rFonts w:ascii="Arial" w:hAnsi="Arial" w:cs="Arial"/>
          <w:i/>
          <w:sz w:val="22"/>
          <w:szCs w:val="22"/>
        </w:rPr>
      </w:pPr>
    </w:p>
    <w:p w14:paraId="7ECB0A89" w14:textId="3F5FD44D" w:rsidR="00756D14" w:rsidRPr="00C516C8" w:rsidRDefault="0036323B" w:rsidP="00652D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4</w:t>
      </w:r>
      <w:r w:rsidR="00756D14" w:rsidRPr="00C516C8">
        <w:rPr>
          <w:rFonts w:ascii="Arial" w:hAnsi="Arial" w:cs="Arial"/>
          <w:sz w:val="22"/>
          <w:szCs w:val="22"/>
        </w:rPr>
        <w:t>:</w:t>
      </w:r>
      <w:r w:rsidR="00EC3E8A">
        <w:rPr>
          <w:rFonts w:ascii="Arial" w:hAnsi="Arial" w:cs="Arial"/>
          <w:sz w:val="22"/>
          <w:szCs w:val="22"/>
        </w:rPr>
        <w:t xml:space="preserve"> a. </w:t>
      </w:r>
      <w:r w:rsidR="00EC3E8A">
        <w:rPr>
          <w:rFonts w:ascii="Arial" w:hAnsi="Arial" w:cs="Arial"/>
          <w:i/>
          <w:sz w:val="22"/>
          <w:szCs w:val="22"/>
        </w:rPr>
        <w:t xml:space="preserve"> I enjoyed the food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EC3E8A">
        <w:rPr>
          <w:rFonts w:ascii="Arial" w:hAnsi="Arial" w:cs="Arial"/>
          <w:b/>
          <w:i/>
          <w:sz w:val="22"/>
          <w:szCs w:val="22"/>
        </w:rPr>
        <w:t>_____</w:t>
      </w:r>
      <w:r w:rsidR="00F16AB7" w:rsidRPr="00F16AB7">
        <w:rPr>
          <w:rFonts w:ascii="Arial" w:hAnsi="Arial" w:cs="Arial"/>
          <w:b/>
          <w:i/>
          <w:sz w:val="22"/>
          <w:szCs w:val="22"/>
        </w:rPr>
        <w:t>/5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53"/>
        <w:gridCol w:w="428"/>
      </w:tblGrid>
      <w:tr w:rsidR="00756D14" w:rsidRPr="00C516C8" w14:paraId="0E031A51" w14:textId="77777777" w:rsidTr="004542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02CAB" w14:textId="77777777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5: Excellent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828C" w14:textId="1F0035F1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6D14" w:rsidRPr="00C516C8" w14:paraId="46FFBA07" w14:textId="77777777" w:rsidTr="004542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546A8" w14:textId="77777777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4: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445B78" w14:textId="77777777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5EC87" w14:textId="486A368E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6D14" w:rsidRPr="00C516C8" w14:paraId="6A6F1E62" w14:textId="77777777" w:rsidTr="004542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08738" w14:textId="77777777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3: 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4B21" w14:textId="152A5B9A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6D14" w:rsidRPr="00C516C8" w14:paraId="6457D6A9" w14:textId="77777777" w:rsidTr="004542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76EF" w14:textId="77777777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2: Fair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86CB" w14:textId="114A2590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756D14" w:rsidRPr="00C516C8" w14:paraId="55C33F43" w14:textId="77777777" w:rsidTr="004542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0516" w14:textId="77777777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1: Poor/Unsatisfactory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E1D9" w14:textId="784F3373" w:rsidR="00756D14" w:rsidRPr="00C516C8" w:rsidRDefault="00756D14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1C0E0548" w14:textId="77777777" w:rsidTr="004542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A743C" w14:textId="3C160D89" w:rsidR="00EC3E8A" w:rsidRPr="00C516C8" w:rsidRDefault="00EC3E8A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A132B" w14:textId="77777777" w:rsidR="00EC3E8A" w:rsidRPr="00C516C8" w:rsidRDefault="00EC3E8A" w:rsidP="0059588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D86F8DE" w14:textId="3454EC85" w:rsidR="0036323B" w:rsidRDefault="0036323B" w:rsidP="00DC2EC8">
      <w:pPr>
        <w:rPr>
          <w:rFonts w:ascii="Arial" w:hAnsi="Arial" w:cs="Arial"/>
          <w:sz w:val="22"/>
          <w:szCs w:val="22"/>
        </w:rPr>
      </w:pPr>
    </w:p>
    <w:p w14:paraId="39026DFA" w14:textId="3D2153D7" w:rsidR="00EC3E8A" w:rsidRDefault="00EC3E8A" w:rsidP="00DC2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not, why_____________</w:t>
      </w:r>
    </w:p>
    <w:p w14:paraId="7EB3CB59" w14:textId="264720FF" w:rsidR="00EC3E8A" w:rsidRDefault="00EC3E8A" w:rsidP="00DC2EC8">
      <w:pPr>
        <w:rPr>
          <w:rFonts w:ascii="Arial" w:hAnsi="Arial" w:cs="Arial"/>
          <w:sz w:val="22"/>
          <w:szCs w:val="22"/>
        </w:rPr>
      </w:pPr>
    </w:p>
    <w:p w14:paraId="7F81908B" w14:textId="07C5B161" w:rsidR="00EC3E8A" w:rsidRPr="00C516C8" w:rsidRDefault="00EC3E8A" w:rsidP="00EC3E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4</w:t>
      </w:r>
      <w:r w:rsidRPr="00C516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b. </w:t>
      </w:r>
      <w:r>
        <w:rPr>
          <w:rFonts w:ascii="Arial" w:hAnsi="Arial" w:cs="Arial"/>
          <w:i/>
          <w:sz w:val="22"/>
          <w:szCs w:val="22"/>
        </w:rPr>
        <w:t xml:space="preserve"> I feel the food was authentic for the event’s purpose. </w:t>
      </w:r>
      <w:r>
        <w:rPr>
          <w:rFonts w:ascii="Arial" w:hAnsi="Arial" w:cs="Arial"/>
          <w:b/>
          <w:i/>
          <w:sz w:val="22"/>
          <w:szCs w:val="22"/>
        </w:rPr>
        <w:t>_____</w:t>
      </w:r>
      <w:r w:rsidRPr="00F16AB7">
        <w:rPr>
          <w:rFonts w:ascii="Arial" w:hAnsi="Arial" w:cs="Arial"/>
          <w:b/>
          <w:i/>
          <w:sz w:val="22"/>
          <w:szCs w:val="22"/>
        </w:rPr>
        <w:t>/5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53"/>
        <w:gridCol w:w="428"/>
      </w:tblGrid>
      <w:tr w:rsidR="00EC3E8A" w:rsidRPr="00C516C8" w14:paraId="41F31224" w14:textId="77777777" w:rsidTr="00A306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31F3B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lastRenderedPageBreak/>
              <w:t>5: Excellent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1E24B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5CE3C843" w14:textId="77777777" w:rsidTr="00A30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BC014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4: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ED4804E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AFD49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47BF04F8" w14:textId="77777777" w:rsidTr="00A306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9E03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3: 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8B39B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6233B752" w14:textId="77777777" w:rsidTr="00A306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E78C3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2: Fair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7C13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064B6164" w14:textId="77777777" w:rsidTr="00A306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BD7F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1: Poor/Unsatisfactory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A2E2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3C2359EA" w14:textId="77777777" w:rsidTr="00A306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3F007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C06F3" w14:textId="77777777" w:rsidR="00EC3E8A" w:rsidRPr="00C516C8" w:rsidRDefault="00EC3E8A" w:rsidP="00A3067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76025FB" w14:textId="4BD47AB8" w:rsidR="00EC3E8A" w:rsidRDefault="00EC3E8A" w:rsidP="00DC2EC8">
      <w:pPr>
        <w:rPr>
          <w:rFonts w:ascii="Arial" w:hAnsi="Arial" w:cs="Arial"/>
          <w:sz w:val="22"/>
          <w:szCs w:val="22"/>
        </w:rPr>
      </w:pPr>
    </w:p>
    <w:p w14:paraId="3174BDA3" w14:textId="70BAC136" w:rsidR="00EC3E8A" w:rsidRDefault="00EC3E8A" w:rsidP="00DC2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not, </w:t>
      </w:r>
      <w:proofErr w:type="gramStart"/>
      <w:r>
        <w:rPr>
          <w:rFonts w:ascii="Arial" w:hAnsi="Arial" w:cs="Arial"/>
          <w:sz w:val="22"/>
          <w:szCs w:val="22"/>
        </w:rPr>
        <w:t>why:_</w:t>
      </w:r>
      <w:proofErr w:type="gramEnd"/>
      <w:r>
        <w:rPr>
          <w:rFonts w:ascii="Arial" w:hAnsi="Arial" w:cs="Arial"/>
          <w:sz w:val="22"/>
          <w:szCs w:val="22"/>
        </w:rPr>
        <w:t>____________</w:t>
      </w:r>
    </w:p>
    <w:p w14:paraId="00093AB2" w14:textId="6DCCD700" w:rsidR="00DC2EC8" w:rsidRPr="00C516C8" w:rsidRDefault="00DC2EC8" w:rsidP="00DC2E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5</w:t>
      </w:r>
      <w:r w:rsidRPr="00C516C8">
        <w:rPr>
          <w:rFonts w:ascii="Arial" w:hAnsi="Arial" w:cs="Arial"/>
          <w:sz w:val="22"/>
          <w:szCs w:val="22"/>
        </w:rPr>
        <w:t>:</w:t>
      </w:r>
      <w:r w:rsidRPr="00C516C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What is your overall satisfaction with the event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EC3E8A">
        <w:rPr>
          <w:rFonts w:ascii="Arial" w:hAnsi="Arial" w:cs="Arial"/>
          <w:b/>
          <w:i/>
          <w:sz w:val="22"/>
          <w:szCs w:val="22"/>
        </w:rPr>
        <w:t>____</w:t>
      </w:r>
      <w:r w:rsidRPr="00F16AB7">
        <w:rPr>
          <w:rFonts w:ascii="Arial" w:hAnsi="Arial" w:cs="Arial"/>
          <w:b/>
          <w:i/>
          <w:sz w:val="22"/>
          <w:szCs w:val="22"/>
        </w:rPr>
        <w:t>/5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53"/>
        <w:gridCol w:w="428"/>
      </w:tblGrid>
      <w:tr w:rsidR="00DC2EC8" w:rsidRPr="00C516C8" w14:paraId="419B2B17" w14:textId="77777777" w:rsidTr="002149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D7775" w14:textId="7777777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5: Excellent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CB791" w14:textId="5126C8F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DC2EC8" w:rsidRPr="00C516C8" w14:paraId="3031BD46" w14:textId="77777777" w:rsidTr="002149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0DD1B" w14:textId="7777777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4: 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FBF4725" w14:textId="7777777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95DD6" w14:textId="056BEC9F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DC2EC8" w:rsidRPr="00C516C8" w14:paraId="6D9D821B" w14:textId="77777777" w:rsidTr="002149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6FACC" w14:textId="7777777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3: 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0522D" w14:textId="010FAFF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DC2EC8" w:rsidRPr="00C516C8" w14:paraId="07CC66AE" w14:textId="77777777" w:rsidTr="002149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52617" w14:textId="7777777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2: Fair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29EE" w14:textId="130EFA08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DC2EC8" w:rsidRPr="00C516C8" w14:paraId="22777B02" w14:textId="77777777" w:rsidTr="0021498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BE52C" w14:textId="77777777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1: Poor/Unsatisfactory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39928" w14:textId="2FF2E0EC" w:rsidR="00DC2EC8" w:rsidRPr="00C516C8" w:rsidRDefault="00DC2EC8" w:rsidP="002149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B67A146" w14:textId="0233F923" w:rsidR="0040112D" w:rsidRDefault="0040112D" w:rsidP="00652D52">
      <w:pPr>
        <w:rPr>
          <w:rFonts w:ascii="Arial" w:hAnsi="Arial" w:cs="Arial"/>
          <w:sz w:val="22"/>
          <w:szCs w:val="22"/>
        </w:rPr>
      </w:pPr>
    </w:p>
    <w:p w14:paraId="0A2BC7C6" w14:textId="0B51E062" w:rsidR="00EC3E8A" w:rsidRPr="00EC3E8A" w:rsidRDefault="00EC3E8A" w:rsidP="00652D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 6: </w:t>
      </w:r>
      <w:r>
        <w:rPr>
          <w:rFonts w:ascii="Arial" w:hAnsi="Arial" w:cs="Arial"/>
          <w:i/>
          <w:sz w:val="22"/>
          <w:szCs w:val="22"/>
        </w:rPr>
        <w:t>What is your overall satisfaction with the event?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___/5</w:t>
      </w:r>
    </w:p>
    <w:p w14:paraId="6936B689" w14:textId="0FE6372D" w:rsidR="00DD2656" w:rsidRPr="00C516C8" w:rsidRDefault="00EC3E8A" w:rsidP="00652D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7</w:t>
      </w:r>
      <w:r w:rsidR="00611676">
        <w:rPr>
          <w:rFonts w:ascii="Arial" w:hAnsi="Arial" w:cs="Arial"/>
          <w:sz w:val="22"/>
          <w:szCs w:val="22"/>
        </w:rPr>
        <w:t xml:space="preserve">: </w:t>
      </w:r>
      <w:r w:rsidR="00195E8D">
        <w:rPr>
          <w:rFonts w:ascii="Arial" w:hAnsi="Arial" w:cs="Arial"/>
          <w:i/>
          <w:sz w:val="22"/>
          <w:szCs w:val="22"/>
        </w:rPr>
        <w:t>Country</w:t>
      </w:r>
    </w:p>
    <w:tbl>
      <w:tblPr>
        <w:tblW w:w="373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21"/>
        <w:gridCol w:w="587"/>
        <w:gridCol w:w="20"/>
      </w:tblGrid>
      <w:tr w:rsidR="00DD2656" w:rsidRPr="00C516C8" w14:paraId="5DC608F2" w14:textId="77777777" w:rsidTr="00EC3E8A">
        <w:trPr>
          <w:trHeight w:val="295"/>
        </w:trPr>
        <w:tc>
          <w:tcPr>
            <w:tcW w:w="3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58B38" w14:textId="179E4A95" w:rsidR="00DD2656" w:rsidRPr="00C516C8" w:rsidRDefault="00EC3E8A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List Country</w: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BAE14D" w14:textId="77777777" w:rsidR="00DD2656" w:rsidRPr="00C516C8" w:rsidRDefault="00DD2656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2077D" w14:textId="604C8943" w:rsidR="00DD2656" w:rsidRPr="00C516C8" w:rsidRDefault="00EC3E8A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#</w:t>
            </w:r>
          </w:p>
        </w:tc>
      </w:tr>
      <w:tr w:rsidR="00DD2656" w:rsidRPr="00C516C8" w14:paraId="07486DCB" w14:textId="77777777" w:rsidTr="00EC3E8A">
        <w:trPr>
          <w:gridAfter w:val="1"/>
          <w:wAfter w:w="20" w:type="dxa"/>
          <w:trHeight w:val="2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1125" w14:textId="2F96F240" w:rsidR="00DD2656" w:rsidRPr="00C516C8" w:rsidRDefault="00DD2656" w:rsidP="00EC3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87B21" w14:textId="61FDDD9B" w:rsidR="00DD2656" w:rsidRPr="00C516C8" w:rsidRDefault="00DD2656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6323B" w:rsidRPr="00C516C8" w14:paraId="76A87C06" w14:textId="77777777" w:rsidTr="00EC3E8A">
        <w:trPr>
          <w:gridAfter w:val="1"/>
          <w:wAfter w:w="20" w:type="dxa"/>
          <w:trHeight w:val="2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840F8" w14:textId="1B4D2587" w:rsidR="0036323B" w:rsidRDefault="0036323B" w:rsidP="00EC3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512FED" w14:textId="211F35AB" w:rsidR="0036323B" w:rsidRDefault="0036323B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6323B" w:rsidRPr="00C516C8" w14:paraId="7DA70E09" w14:textId="77777777" w:rsidTr="00EC3E8A">
        <w:trPr>
          <w:gridAfter w:val="1"/>
          <w:wAfter w:w="20" w:type="dxa"/>
          <w:trHeight w:val="2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AE5B8" w14:textId="19AB223C" w:rsidR="0036323B" w:rsidRDefault="0036323B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BA148" w14:textId="6D301094" w:rsidR="0036323B" w:rsidRDefault="0036323B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6323B" w:rsidRPr="00C516C8" w14:paraId="2A402455" w14:textId="77777777" w:rsidTr="00EC3E8A">
        <w:trPr>
          <w:gridAfter w:val="1"/>
          <w:wAfter w:w="20" w:type="dxa"/>
          <w:trHeight w:val="2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B2353" w14:textId="694869A2" w:rsidR="0036323B" w:rsidRDefault="0036323B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71227" w14:textId="41D95928" w:rsidR="0036323B" w:rsidRDefault="0036323B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36323B" w:rsidRPr="00C516C8" w14:paraId="4EA2E283" w14:textId="77777777" w:rsidTr="00EC3E8A">
        <w:trPr>
          <w:gridAfter w:val="1"/>
          <w:wAfter w:w="20" w:type="dxa"/>
          <w:trHeight w:val="2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83614" w14:textId="457A5606" w:rsidR="0036323B" w:rsidRDefault="00EC3E8A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No Answer</w:t>
            </w:r>
          </w:p>
        </w:tc>
        <w:tc>
          <w:tcPr>
            <w:tcW w:w="6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F5EC1" w14:textId="5E4CA11A" w:rsidR="0036323B" w:rsidRDefault="0036323B" w:rsidP="00845B0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45DD15C" w14:textId="77777777" w:rsidR="00195E8D" w:rsidRDefault="00195E8D" w:rsidP="00652D52">
      <w:pPr>
        <w:rPr>
          <w:rFonts w:ascii="Arial" w:hAnsi="Arial" w:cs="Arial"/>
          <w:sz w:val="22"/>
          <w:szCs w:val="22"/>
        </w:rPr>
      </w:pPr>
    </w:p>
    <w:p w14:paraId="687CC397" w14:textId="7CB6C08D" w:rsidR="008D3497" w:rsidRDefault="00EC3E8A" w:rsidP="00652D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8</w:t>
      </w:r>
      <w:r w:rsidR="008D3497">
        <w:rPr>
          <w:rFonts w:ascii="Arial" w:hAnsi="Arial" w:cs="Arial"/>
          <w:sz w:val="22"/>
          <w:szCs w:val="22"/>
        </w:rPr>
        <w:t>: What degree are you seeking?</w:t>
      </w:r>
    </w:p>
    <w:tbl>
      <w:tblPr>
        <w:tblW w:w="17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5"/>
        <w:gridCol w:w="428"/>
      </w:tblGrid>
      <w:tr w:rsidR="008D3497" w:rsidRPr="00C516C8" w14:paraId="2C207D63" w14:textId="77777777" w:rsidTr="00D75EAF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04C00" w14:textId="74D51421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Certificate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C0776A" w14:textId="77777777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1E811" w14:textId="607CABAC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8D3497" w:rsidRPr="00C516C8" w14:paraId="7B986E14" w14:textId="77777777" w:rsidTr="00D75EAF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150E" w14:textId="77821EEA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Bachelors</w:t>
            </w:r>
            <w:r w:rsidRPr="00C516C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AEF9" w14:textId="47113FDD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8D3497" w:rsidRPr="00C516C8" w14:paraId="07296C29" w14:textId="77777777" w:rsidTr="00D75EAF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3FD90" w14:textId="6AC64DC7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Masters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3405F" w14:textId="12CEEA0A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8D3497" w:rsidRPr="00C516C8" w14:paraId="45EC3A25" w14:textId="77777777" w:rsidTr="00D75EAF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706E2" w14:textId="23CB23F4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FE977" w14:textId="77EDDA02" w:rsidR="008D3497" w:rsidRPr="00C516C8" w:rsidRDefault="008D3497" w:rsidP="00D75EA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D9D7A76" w14:textId="77777777" w:rsidR="008D3497" w:rsidRDefault="008D3497" w:rsidP="00652D52">
      <w:pPr>
        <w:rPr>
          <w:rFonts w:ascii="Arial" w:hAnsi="Arial" w:cs="Arial"/>
          <w:sz w:val="22"/>
          <w:szCs w:val="22"/>
        </w:rPr>
      </w:pPr>
    </w:p>
    <w:p w14:paraId="039583E5" w14:textId="32B15F4F" w:rsidR="00611676" w:rsidRPr="00611676" w:rsidRDefault="00EC3E8A" w:rsidP="00652D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9</w:t>
      </w:r>
      <w:r w:rsidR="00611676">
        <w:rPr>
          <w:rFonts w:ascii="Arial" w:hAnsi="Arial" w:cs="Arial"/>
          <w:sz w:val="22"/>
          <w:szCs w:val="22"/>
        </w:rPr>
        <w:t xml:space="preserve">: </w:t>
      </w:r>
      <w:r w:rsidR="00195E8D">
        <w:rPr>
          <w:rFonts w:ascii="Arial" w:hAnsi="Arial" w:cs="Arial"/>
          <w:i/>
          <w:sz w:val="22"/>
          <w:szCs w:val="22"/>
        </w:rPr>
        <w:t>What school are you in</w:t>
      </w:r>
      <w:r w:rsidR="00611676">
        <w:rPr>
          <w:rFonts w:ascii="Arial" w:hAnsi="Arial" w:cs="Arial"/>
          <w:i/>
          <w:sz w:val="22"/>
          <w:szCs w:val="22"/>
        </w:rPr>
        <w:t xml:space="preserve">? </w:t>
      </w:r>
    </w:p>
    <w:tbl>
      <w:tblPr>
        <w:tblW w:w="17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5"/>
        <w:gridCol w:w="428"/>
      </w:tblGrid>
      <w:tr w:rsidR="00611676" w:rsidRPr="00C516C8" w14:paraId="64B004DF" w14:textId="77777777" w:rsidTr="007850F8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AA0E" w14:textId="706B9BCD" w:rsidR="00611676" w:rsidRPr="00C516C8" w:rsidRDefault="00195E8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715A7F6" w14:textId="77777777" w:rsidR="00611676" w:rsidRPr="00C516C8" w:rsidRDefault="00611676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97025" w14:textId="244D617B" w:rsidR="00611676" w:rsidRPr="00C516C8" w:rsidRDefault="00611676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11676" w:rsidRPr="00C516C8" w14:paraId="764D4999" w14:textId="77777777" w:rsidTr="007850F8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7B926" w14:textId="6EB57261" w:rsidR="00611676" w:rsidRPr="00C516C8" w:rsidRDefault="00195E8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SED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6D459" w14:textId="5F176130" w:rsidR="00611676" w:rsidRPr="00C516C8" w:rsidRDefault="00611676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8D3497" w:rsidRPr="00C516C8" w14:paraId="78D86268" w14:textId="77777777" w:rsidTr="007850F8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0C7AA" w14:textId="56B35390" w:rsidR="008D3497" w:rsidRDefault="00195E8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SB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8A03E" w14:textId="05638F0B" w:rsidR="008D3497" w:rsidRDefault="008D3497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11676" w:rsidRPr="00C516C8" w14:paraId="35F73A74" w14:textId="77777777" w:rsidTr="007850F8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D68AC" w14:textId="0ECF1E8D" w:rsidR="00611676" w:rsidRPr="00C516C8" w:rsidRDefault="00195E8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SCIS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54C27" w14:textId="4D372C94" w:rsidR="00611676" w:rsidRPr="00C516C8" w:rsidRDefault="00611676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611676" w:rsidRPr="00C516C8" w14:paraId="1FCB8CB8" w14:textId="77777777" w:rsidTr="007850F8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A3626" w14:textId="77777777" w:rsidR="00611676" w:rsidRPr="00C516C8" w:rsidRDefault="00611676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ESL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C50FC" w14:textId="43E49FCF" w:rsidR="00611676" w:rsidRPr="00C516C8" w:rsidRDefault="00611676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EC3E8A" w:rsidRPr="00C516C8" w14:paraId="2A82EC7F" w14:textId="77777777" w:rsidTr="007850F8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609B0" w14:textId="61650303" w:rsidR="00EC3E8A" w:rsidRDefault="00EC3E8A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E6AC5" w14:textId="77777777" w:rsidR="00EC3E8A" w:rsidRPr="00C516C8" w:rsidRDefault="00EC3E8A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AEC7191" w14:textId="77777777" w:rsidR="004417CC" w:rsidRDefault="004417CC" w:rsidP="00652D52">
      <w:pPr>
        <w:rPr>
          <w:rFonts w:ascii="Arial" w:hAnsi="Arial" w:cs="Arial"/>
          <w:sz w:val="22"/>
          <w:szCs w:val="22"/>
        </w:rPr>
      </w:pPr>
    </w:p>
    <w:p w14:paraId="4A5D946C" w14:textId="1C46E439" w:rsidR="00016969" w:rsidRDefault="002A669A" w:rsidP="00652D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Question 10</w:t>
      </w:r>
      <w:r w:rsidR="00195E8D">
        <w:rPr>
          <w:rFonts w:ascii="Arial" w:hAnsi="Arial" w:cs="Arial"/>
          <w:sz w:val="22"/>
          <w:szCs w:val="22"/>
        </w:rPr>
        <w:t>:</w:t>
      </w:r>
      <w:r w:rsidR="00016969">
        <w:rPr>
          <w:rFonts w:ascii="Arial" w:hAnsi="Arial" w:cs="Arial"/>
          <w:sz w:val="22"/>
          <w:szCs w:val="22"/>
        </w:rPr>
        <w:t xml:space="preserve"> </w:t>
      </w:r>
      <w:r w:rsidR="0040112D">
        <w:rPr>
          <w:rFonts w:ascii="Arial" w:hAnsi="Arial" w:cs="Arial"/>
          <w:i/>
          <w:sz w:val="22"/>
          <w:szCs w:val="22"/>
        </w:rPr>
        <w:t>What semester are you currently in</w:t>
      </w:r>
      <w:r w:rsidR="00016969">
        <w:rPr>
          <w:rFonts w:ascii="Arial" w:hAnsi="Arial" w:cs="Arial"/>
          <w:i/>
          <w:sz w:val="22"/>
          <w:szCs w:val="22"/>
        </w:rPr>
        <w:t xml:space="preserve">? </w:t>
      </w:r>
    </w:p>
    <w:tbl>
      <w:tblPr>
        <w:tblW w:w="17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9"/>
        <w:gridCol w:w="428"/>
      </w:tblGrid>
      <w:tr w:rsidR="00016969" w:rsidRPr="00C516C8" w14:paraId="0BD21883" w14:textId="77777777" w:rsidTr="00C95110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C5E2" w14:textId="176BCA87" w:rsidR="00016969" w:rsidRPr="00C516C8" w:rsidRDefault="0040112D" w:rsidP="0001696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9B2FFE" w14:textId="77777777" w:rsidR="00016969" w:rsidRPr="00C516C8" w:rsidRDefault="00016969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E24A" w14:textId="282B70D5" w:rsidR="00016969" w:rsidRPr="00C516C8" w:rsidRDefault="00016969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016969" w:rsidRPr="00C516C8" w14:paraId="0AFC9E87" w14:textId="77777777" w:rsidTr="00C95110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31516" w14:textId="5CCC8033" w:rsidR="00016969" w:rsidRPr="00C516C8" w:rsidRDefault="0040112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2nd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CA903" w14:textId="7F97383C" w:rsidR="00016969" w:rsidRPr="00C516C8" w:rsidRDefault="00016969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016969" w:rsidRPr="00C516C8" w14:paraId="711380BB" w14:textId="77777777" w:rsidTr="00C95110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4AA2" w14:textId="1CF9EFAC" w:rsidR="00016969" w:rsidRPr="00C516C8" w:rsidRDefault="0040112D" w:rsidP="0001696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3rd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DD50F" w14:textId="66B8C122" w:rsidR="00016969" w:rsidRPr="00C516C8" w:rsidRDefault="00016969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016969" w:rsidRPr="00C516C8" w14:paraId="21B9607C" w14:textId="77777777" w:rsidTr="00C95110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E6F70" w14:textId="7B8F7DAA" w:rsidR="00016969" w:rsidRPr="00C516C8" w:rsidRDefault="0040112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4th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5C593" w14:textId="5293D4FD" w:rsidR="00016969" w:rsidRPr="00C516C8" w:rsidRDefault="00016969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016969" w:rsidRPr="00C516C8" w14:paraId="6380A6C1" w14:textId="77777777" w:rsidTr="00C95110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744D8" w14:textId="4AA50846" w:rsidR="00016969" w:rsidRPr="00C516C8" w:rsidRDefault="0040112D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5th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8FD78" w14:textId="07409935" w:rsidR="00016969" w:rsidRPr="00C516C8" w:rsidRDefault="00016969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2A669A" w:rsidRPr="00C516C8" w14:paraId="6BCB95CC" w14:textId="77777777" w:rsidTr="00C95110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BE220" w14:textId="1C399CD5" w:rsidR="002A669A" w:rsidRDefault="002A669A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NA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EB892" w14:textId="77777777" w:rsidR="002A669A" w:rsidRDefault="002A669A" w:rsidP="00C951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58D87A3" w14:textId="47C55F90" w:rsidR="0040112D" w:rsidRDefault="0040112D" w:rsidP="004417CC">
      <w:pPr>
        <w:rPr>
          <w:rFonts w:ascii="Arial" w:hAnsi="Arial" w:cs="Arial"/>
          <w:sz w:val="22"/>
          <w:szCs w:val="22"/>
        </w:rPr>
      </w:pPr>
    </w:p>
    <w:p w14:paraId="79EFED2D" w14:textId="3C2E9C0D" w:rsidR="002A669A" w:rsidRDefault="002A669A" w:rsidP="004417CC">
      <w:pPr>
        <w:rPr>
          <w:rFonts w:ascii="Arial" w:hAnsi="Arial" w:cs="Arial"/>
          <w:sz w:val="22"/>
          <w:szCs w:val="22"/>
        </w:rPr>
      </w:pPr>
    </w:p>
    <w:p w14:paraId="632579C2" w14:textId="610AC02C" w:rsidR="002A669A" w:rsidRDefault="002A669A" w:rsidP="004417CC">
      <w:pPr>
        <w:rPr>
          <w:rFonts w:ascii="Arial" w:hAnsi="Arial" w:cs="Arial"/>
          <w:sz w:val="22"/>
          <w:szCs w:val="22"/>
        </w:rPr>
      </w:pPr>
    </w:p>
    <w:p w14:paraId="747B3950" w14:textId="77777777" w:rsidR="002A669A" w:rsidRDefault="002A669A" w:rsidP="004417CC">
      <w:pPr>
        <w:rPr>
          <w:rFonts w:ascii="Arial" w:hAnsi="Arial" w:cs="Arial"/>
          <w:sz w:val="22"/>
          <w:szCs w:val="22"/>
        </w:rPr>
      </w:pPr>
    </w:p>
    <w:p w14:paraId="203916B5" w14:textId="4F88CE6B" w:rsidR="004417CC" w:rsidRDefault="00D1112A" w:rsidP="004417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2A669A">
        <w:rPr>
          <w:rFonts w:ascii="Arial" w:hAnsi="Arial" w:cs="Arial"/>
          <w:sz w:val="22"/>
          <w:szCs w:val="22"/>
        </w:rPr>
        <w:t>Question 11</w:t>
      </w:r>
      <w:r w:rsidR="004417CC">
        <w:rPr>
          <w:rFonts w:ascii="Arial" w:hAnsi="Arial" w:cs="Arial"/>
          <w:sz w:val="22"/>
          <w:szCs w:val="22"/>
        </w:rPr>
        <w:t xml:space="preserve">: </w:t>
      </w:r>
      <w:r w:rsidR="004417CC">
        <w:rPr>
          <w:rFonts w:ascii="Arial" w:hAnsi="Arial" w:cs="Arial"/>
          <w:i/>
          <w:sz w:val="22"/>
          <w:szCs w:val="22"/>
        </w:rPr>
        <w:t>Gender</w:t>
      </w:r>
    </w:p>
    <w:tbl>
      <w:tblPr>
        <w:tblW w:w="17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3"/>
        <w:gridCol w:w="428"/>
      </w:tblGrid>
      <w:tr w:rsidR="004417CC" w:rsidRPr="00C516C8" w14:paraId="74BAF2B1" w14:textId="77777777" w:rsidTr="00392435">
        <w:trPr>
          <w:trHeight w:val="3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8DA72" w14:textId="77777777" w:rsidR="004417CC" w:rsidRPr="00C516C8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F512633" w14:textId="77777777" w:rsidR="004417CC" w:rsidRPr="00C516C8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343C0" w14:textId="6C5149D0" w:rsidR="004417CC" w:rsidRPr="00C516C8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417CC" w:rsidRPr="00C516C8" w14:paraId="557479BF" w14:textId="77777777" w:rsidTr="00392435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D5741" w14:textId="77777777" w:rsidR="004417CC" w:rsidRPr="00C516C8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2245" w14:textId="229024EC" w:rsidR="004417CC" w:rsidRPr="00C516C8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417CC" w:rsidRPr="00C516C8" w14:paraId="77ED73B2" w14:textId="77777777" w:rsidTr="00392435">
        <w:trPr>
          <w:trHeight w:val="30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F7591" w14:textId="77777777" w:rsidR="004417CC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lastRenderedPageBreak/>
              <w:t>Not filled</w:t>
            </w:r>
          </w:p>
        </w:tc>
        <w:tc>
          <w:tcPr>
            <w:tcW w:w="4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E2C11" w14:textId="5A78A8AF" w:rsidR="004417CC" w:rsidRDefault="004417CC" w:rsidP="0039243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6D1B437" w14:textId="3E0D0EC3" w:rsidR="00EE66BF" w:rsidRDefault="00EE66BF" w:rsidP="00652D52">
      <w:pPr>
        <w:rPr>
          <w:rFonts w:ascii="Arial" w:hAnsi="Arial" w:cs="Arial"/>
          <w:b/>
          <w:sz w:val="22"/>
          <w:szCs w:val="22"/>
        </w:rPr>
      </w:pPr>
    </w:p>
    <w:p w14:paraId="7FDAB8DF" w14:textId="6216558A" w:rsidR="00840887" w:rsidRDefault="00840887" w:rsidP="00EE66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Feedbacks:</w:t>
      </w:r>
    </w:p>
    <w:p w14:paraId="32A5947D" w14:textId="442532B0" w:rsidR="00EE66BF" w:rsidRDefault="00EE66BF" w:rsidP="00EE66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something you enjoyed about the event</w:t>
      </w:r>
      <w:r w:rsidR="00840887">
        <w:rPr>
          <w:rFonts w:ascii="Arial" w:hAnsi="Arial" w:cs="Arial"/>
          <w:b/>
          <w:sz w:val="22"/>
          <w:szCs w:val="22"/>
        </w:rPr>
        <w:t>:</w:t>
      </w:r>
    </w:p>
    <w:tbl>
      <w:tblPr>
        <w:tblW w:w="4236" w:type="dxa"/>
        <w:tblLook w:val="04A0" w:firstRow="1" w:lastRow="0" w:firstColumn="1" w:lastColumn="0" w:noHBand="0" w:noVBand="1"/>
      </w:tblPr>
      <w:tblGrid>
        <w:gridCol w:w="4236"/>
      </w:tblGrid>
      <w:tr w:rsidR="00EE66BF" w:rsidRPr="005B0C09" w14:paraId="4CA747AC" w14:textId="77777777" w:rsidTr="0021498F">
        <w:trPr>
          <w:trHeight w:val="18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64B" w14:textId="1F44A477" w:rsidR="00EE66BF" w:rsidRPr="00A80282" w:rsidRDefault="00EE66BF" w:rsidP="0019629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16293FC" w14:textId="3DD3EB36" w:rsidR="00EE66BF" w:rsidRDefault="00EE66BF" w:rsidP="00652D52">
      <w:pPr>
        <w:rPr>
          <w:rFonts w:ascii="Arial" w:hAnsi="Arial" w:cs="Arial"/>
          <w:b/>
          <w:sz w:val="22"/>
          <w:szCs w:val="22"/>
        </w:rPr>
      </w:pPr>
    </w:p>
    <w:p w14:paraId="479D2F68" w14:textId="435EF9A2" w:rsidR="00652D52" w:rsidRDefault="00326771" w:rsidP="00652D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something you would recommend changing or altering about the event?</w:t>
      </w:r>
    </w:p>
    <w:tbl>
      <w:tblPr>
        <w:tblW w:w="4236" w:type="dxa"/>
        <w:tblLook w:val="04A0" w:firstRow="1" w:lastRow="0" w:firstColumn="1" w:lastColumn="0" w:noHBand="0" w:noVBand="1"/>
      </w:tblPr>
      <w:tblGrid>
        <w:gridCol w:w="4236"/>
      </w:tblGrid>
      <w:tr w:rsidR="005B0C09" w:rsidRPr="005B0C09" w14:paraId="03B103B5" w14:textId="77777777" w:rsidTr="00D71951">
        <w:trPr>
          <w:trHeight w:val="181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025" w14:textId="4A627AB8" w:rsidR="00EE66BF" w:rsidRPr="00A80282" w:rsidRDefault="00EE66BF" w:rsidP="00B37FB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3E56214" w14:textId="77777777" w:rsidR="00880D23" w:rsidRPr="00C516C8" w:rsidRDefault="00880D23" w:rsidP="00880D23">
      <w:pPr>
        <w:pStyle w:val="Heading1"/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b/>
          <w:sz w:val="22"/>
          <w:szCs w:val="22"/>
        </w:rPr>
        <w:t>Positive Aspects of Events</w:t>
      </w:r>
    </w:p>
    <w:p w14:paraId="12A4BECD" w14:textId="681E82AE" w:rsidR="00C43896" w:rsidRPr="0088550B" w:rsidRDefault="00C43896" w:rsidP="0088550B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</w:p>
    <w:p w14:paraId="2DFBFCE0" w14:textId="77777777" w:rsidR="00880D23" w:rsidRPr="00C516C8" w:rsidRDefault="00880D23" w:rsidP="0066042B">
      <w:pPr>
        <w:pStyle w:val="Heading1"/>
        <w:rPr>
          <w:rFonts w:ascii="Arial" w:hAnsi="Arial" w:cs="Arial"/>
          <w:b/>
          <w:sz w:val="22"/>
          <w:szCs w:val="22"/>
        </w:rPr>
      </w:pPr>
      <w:r w:rsidRPr="00C516C8">
        <w:rPr>
          <w:rFonts w:ascii="Arial" w:hAnsi="Arial" w:cs="Arial"/>
          <w:b/>
          <w:sz w:val="22"/>
          <w:szCs w:val="22"/>
        </w:rPr>
        <w:t>Improvements for Next Event</w:t>
      </w:r>
    </w:p>
    <w:p w14:paraId="3720F664" w14:textId="742EB526" w:rsidR="00DF79A2" w:rsidRDefault="00DF79A2" w:rsidP="0061167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</w:p>
    <w:p w14:paraId="472C028B" w14:textId="77777777" w:rsidR="005B0C09" w:rsidRPr="005B0C09" w:rsidRDefault="005B0C09" w:rsidP="005B0C09">
      <w:pPr>
        <w:pStyle w:val="Heading1"/>
        <w:rPr>
          <w:rFonts w:ascii="Arial" w:hAnsi="Arial" w:cs="Arial"/>
          <w:b/>
          <w:sz w:val="22"/>
          <w:szCs w:val="22"/>
        </w:rPr>
      </w:pPr>
      <w:r w:rsidRPr="005B0C09">
        <w:rPr>
          <w:rFonts w:ascii="Arial" w:hAnsi="Arial" w:cs="Arial"/>
          <w:b/>
          <w:sz w:val="22"/>
          <w:szCs w:val="22"/>
        </w:rPr>
        <w:t>Budget</w:t>
      </w:r>
    </w:p>
    <w:p w14:paraId="5415230D" w14:textId="41DD96B4" w:rsidR="004417CC" w:rsidRPr="004417CC" w:rsidRDefault="00196290" w:rsidP="004417CC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Requested: </w:t>
      </w:r>
    </w:p>
    <w:p w14:paraId="49EE9552" w14:textId="6D13B76A" w:rsidR="004417CC" w:rsidRDefault="00196290" w:rsidP="004417CC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Spent: </w:t>
      </w:r>
    </w:p>
    <w:p w14:paraId="214EFA23" w14:textId="5FAAA43E" w:rsidR="00DC11EE" w:rsidRPr="004417CC" w:rsidRDefault="00196290" w:rsidP="004417CC">
      <w:pPr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Amount Saved: </w:t>
      </w:r>
    </w:p>
    <w:p w14:paraId="7E6A56F3" w14:textId="1D4751AD" w:rsidR="00611676" w:rsidRPr="005B0C09" w:rsidRDefault="00611676" w:rsidP="004417CC">
      <w:pPr>
        <w:rPr>
          <w:rFonts w:ascii="Arial" w:hAnsi="Arial" w:cs="Arial"/>
          <w:sz w:val="22"/>
          <w:szCs w:val="22"/>
        </w:rPr>
      </w:pPr>
    </w:p>
    <w:sectPr w:rsidR="00611676" w:rsidRPr="005B0C09" w:rsidSect="00DF4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131A" w14:textId="77777777" w:rsidR="008948DE" w:rsidRDefault="008948DE">
      <w:pPr>
        <w:spacing w:after="0" w:line="240" w:lineRule="auto"/>
      </w:pPr>
      <w:r>
        <w:separator/>
      </w:r>
    </w:p>
  </w:endnote>
  <w:endnote w:type="continuationSeparator" w:id="0">
    <w:p w14:paraId="14DF1FE7" w14:textId="77777777" w:rsidR="008948DE" w:rsidRDefault="0089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8254" w14:textId="375A860F" w:rsidR="005C0D2F" w:rsidRDefault="00BB5343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42059F">
      <w:fldChar w:fldCharType="begin"/>
    </w:r>
    <w:r w:rsidR="0042059F">
      <w:instrText xml:space="preserve"> PAGE  \* Arabic  \* MERGEFORMAT </w:instrText>
    </w:r>
    <w:r w:rsidR="0042059F">
      <w:fldChar w:fldCharType="separate"/>
    </w:r>
    <w:r w:rsidR="002A669A">
      <w:rPr>
        <w:noProof/>
      </w:rPr>
      <w:t>2</w:t>
    </w:r>
    <w:r w:rsidR="0042059F">
      <w:rPr>
        <w:noProof/>
      </w:rPr>
      <w:fldChar w:fldCharType="end"/>
    </w:r>
  </w:p>
  <w:p w14:paraId="426B8ABC" w14:textId="77777777" w:rsidR="005C0D2F" w:rsidRDefault="005C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EF77" w14:textId="7DE90903" w:rsidR="005C0D2F" w:rsidRDefault="00BB5343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2059F">
      <w:fldChar w:fldCharType="begin"/>
    </w:r>
    <w:r w:rsidR="0042059F">
      <w:instrText xml:space="preserve"> PAGE  \* Arabic  \* MERGEFORMAT </w:instrText>
    </w:r>
    <w:r w:rsidR="0042059F">
      <w:fldChar w:fldCharType="separate"/>
    </w:r>
    <w:r w:rsidR="002A669A">
      <w:rPr>
        <w:noProof/>
      </w:rPr>
      <w:t>3</w:t>
    </w:r>
    <w:r w:rsidR="0042059F">
      <w:rPr>
        <w:noProof/>
      </w:rPr>
      <w:fldChar w:fldCharType="end"/>
    </w:r>
  </w:p>
  <w:p w14:paraId="7C9371CF" w14:textId="77777777" w:rsidR="005C0D2F" w:rsidRDefault="005C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C066" w14:textId="77777777" w:rsidR="008948DE" w:rsidRDefault="008948DE">
      <w:pPr>
        <w:spacing w:after="0" w:line="240" w:lineRule="auto"/>
      </w:pPr>
      <w:r>
        <w:separator/>
      </w:r>
    </w:p>
  </w:footnote>
  <w:footnote w:type="continuationSeparator" w:id="0">
    <w:p w14:paraId="06CA3ABE" w14:textId="77777777" w:rsidR="008948DE" w:rsidRDefault="0089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05E8" w14:textId="3FBE2170" w:rsidR="005C0D2F" w:rsidRDefault="00BB5343" w:rsidP="00A91935">
    <w:pPr>
      <w:pStyle w:val="HeaderLef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Title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96290">
          <w:t>Name of Event</w:t>
        </w:r>
      </w:sdtContent>
    </w:sdt>
  </w:p>
  <w:p w14:paraId="350534AD" w14:textId="77777777" w:rsidR="005C0D2F" w:rsidRDefault="005C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1A21" w14:textId="46E8B8F5" w:rsidR="005C0D2F" w:rsidRDefault="008948DE">
    <w:pPr>
      <w:pStyle w:val="HeaderRight"/>
      <w:jc w:val="left"/>
    </w:pPr>
    <w:sdt>
      <w:sdtPr>
        <w:alias w:val="Title"/>
        <w:id w:val="7037210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96290">
          <w:t>Name of Event</w:t>
        </w:r>
      </w:sdtContent>
    </w:sdt>
  </w:p>
  <w:p w14:paraId="1E2C6983" w14:textId="77777777" w:rsidR="005C0D2F" w:rsidRDefault="005C0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34CE" w14:textId="5341B0BC" w:rsidR="0066042B" w:rsidRDefault="00A91935">
    <w:pPr>
      <w:pStyle w:val="Header"/>
    </w:pPr>
    <w:r>
      <w:rPr>
        <w:noProof/>
      </w:rPr>
      <w:drawing>
        <wp:inline distT="0" distB="0" distL="0" distR="0" wp14:anchorId="1A260892" wp14:editId="477D4560">
          <wp:extent cx="1493240" cy="40984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38" cy="41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780ECB"/>
    <w:multiLevelType w:val="hybridMultilevel"/>
    <w:tmpl w:val="45B8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42D4E"/>
    <w:multiLevelType w:val="hybridMultilevel"/>
    <w:tmpl w:val="4C3E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D98"/>
    <w:multiLevelType w:val="hybridMultilevel"/>
    <w:tmpl w:val="8A5C8C06"/>
    <w:lvl w:ilvl="0" w:tplc="DA5E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8174E"/>
    <w:multiLevelType w:val="hybridMultilevel"/>
    <w:tmpl w:val="8454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305D"/>
    <w:multiLevelType w:val="hybridMultilevel"/>
    <w:tmpl w:val="15C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12B3"/>
    <w:multiLevelType w:val="hybridMultilevel"/>
    <w:tmpl w:val="33D27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733703"/>
    <w:multiLevelType w:val="hybridMultilevel"/>
    <w:tmpl w:val="6A3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563C0"/>
    <w:multiLevelType w:val="hybridMultilevel"/>
    <w:tmpl w:val="527C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ACB"/>
    <w:multiLevelType w:val="hybridMultilevel"/>
    <w:tmpl w:val="DE9A6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204568"/>
    <w:multiLevelType w:val="hybridMultilevel"/>
    <w:tmpl w:val="C8D4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D3F14"/>
    <w:multiLevelType w:val="hybridMultilevel"/>
    <w:tmpl w:val="3C90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646381"/>
    <w:multiLevelType w:val="hybridMultilevel"/>
    <w:tmpl w:val="44CE06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FF833CB"/>
    <w:multiLevelType w:val="hybridMultilevel"/>
    <w:tmpl w:val="7D4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93E84"/>
    <w:multiLevelType w:val="hybridMultilevel"/>
    <w:tmpl w:val="0F9E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4EEF"/>
    <w:multiLevelType w:val="hybridMultilevel"/>
    <w:tmpl w:val="BFAC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B69"/>
    <w:multiLevelType w:val="hybridMultilevel"/>
    <w:tmpl w:val="8C66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7BF1"/>
    <w:multiLevelType w:val="hybridMultilevel"/>
    <w:tmpl w:val="345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2CA"/>
    <w:multiLevelType w:val="hybridMultilevel"/>
    <w:tmpl w:val="DD4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874E7"/>
    <w:multiLevelType w:val="hybridMultilevel"/>
    <w:tmpl w:val="D1508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55F0B"/>
    <w:multiLevelType w:val="hybridMultilevel"/>
    <w:tmpl w:val="096E0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047339"/>
    <w:multiLevelType w:val="hybridMultilevel"/>
    <w:tmpl w:val="47E2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B4E2B"/>
    <w:multiLevelType w:val="hybridMultilevel"/>
    <w:tmpl w:val="FD6E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A6993"/>
    <w:multiLevelType w:val="hybridMultilevel"/>
    <w:tmpl w:val="362E0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53117D"/>
    <w:multiLevelType w:val="hybridMultilevel"/>
    <w:tmpl w:val="37D0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26"/>
  </w:num>
  <w:num w:numId="18">
    <w:abstractNumId w:val="15"/>
  </w:num>
  <w:num w:numId="19">
    <w:abstractNumId w:val="24"/>
  </w:num>
  <w:num w:numId="20">
    <w:abstractNumId w:val="12"/>
  </w:num>
  <w:num w:numId="21">
    <w:abstractNumId w:val="14"/>
  </w:num>
  <w:num w:numId="22">
    <w:abstractNumId w:val="7"/>
  </w:num>
  <w:num w:numId="23">
    <w:abstractNumId w:val="13"/>
  </w:num>
  <w:num w:numId="24">
    <w:abstractNumId w:val="21"/>
  </w:num>
  <w:num w:numId="25">
    <w:abstractNumId w:val="20"/>
  </w:num>
  <w:num w:numId="26">
    <w:abstractNumId w:val="5"/>
  </w:num>
  <w:num w:numId="27">
    <w:abstractNumId w:val="10"/>
  </w:num>
  <w:num w:numId="28">
    <w:abstractNumId w:val="9"/>
  </w:num>
  <w:num w:numId="29">
    <w:abstractNumId w:val="28"/>
  </w:num>
  <w:num w:numId="30">
    <w:abstractNumId w:val="19"/>
  </w:num>
  <w:num w:numId="31">
    <w:abstractNumId w:val="27"/>
  </w:num>
  <w:num w:numId="32">
    <w:abstractNumId w:val="11"/>
  </w:num>
  <w:num w:numId="33">
    <w:abstractNumId w:val="17"/>
  </w:num>
  <w:num w:numId="34">
    <w:abstractNumId w:val="16"/>
  </w:num>
  <w:num w:numId="35">
    <w:abstractNumId w:val="8"/>
  </w:num>
  <w:num w:numId="36">
    <w:abstractNumId w:val="22"/>
  </w:num>
  <w:num w:numId="37">
    <w:abstractNumId w:val="18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8F"/>
    <w:rsid w:val="0000056D"/>
    <w:rsid w:val="00005A74"/>
    <w:rsid w:val="000147F9"/>
    <w:rsid w:val="00016969"/>
    <w:rsid w:val="00025BDD"/>
    <w:rsid w:val="000312AB"/>
    <w:rsid w:val="000316C8"/>
    <w:rsid w:val="00032323"/>
    <w:rsid w:val="000655FE"/>
    <w:rsid w:val="00070E0F"/>
    <w:rsid w:val="00090D90"/>
    <w:rsid w:val="000A0CF8"/>
    <w:rsid w:val="000E062E"/>
    <w:rsid w:val="00103870"/>
    <w:rsid w:val="001038CD"/>
    <w:rsid w:val="0010444A"/>
    <w:rsid w:val="0011415C"/>
    <w:rsid w:val="001173A7"/>
    <w:rsid w:val="00120817"/>
    <w:rsid w:val="00125C2E"/>
    <w:rsid w:val="00130F87"/>
    <w:rsid w:val="00154C52"/>
    <w:rsid w:val="001620EE"/>
    <w:rsid w:val="001701FD"/>
    <w:rsid w:val="0017499C"/>
    <w:rsid w:val="00175164"/>
    <w:rsid w:val="001823AF"/>
    <w:rsid w:val="00190029"/>
    <w:rsid w:val="00195CF8"/>
    <w:rsid w:val="00195E8D"/>
    <w:rsid w:val="00196290"/>
    <w:rsid w:val="001C07FD"/>
    <w:rsid w:val="001C1F63"/>
    <w:rsid w:val="001C349D"/>
    <w:rsid w:val="001C40B7"/>
    <w:rsid w:val="001D7A8D"/>
    <w:rsid w:val="001E3D7B"/>
    <w:rsid w:val="001E74B4"/>
    <w:rsid w:val="001F09B7"/>
    <w:rsid w:val="001F5519"/>
    <w:rsid w:val="00217AC3"/>
    <w:rsid w:val="00217C8C"/>
    <w:rsid w:val="00227D8F"/>
    <w:rsid w:val="00230387"/>
    <w:rsid w:val="002356CF"/>
    <w:rsid w:val="00244D3A"/>
    <w:rsid w:val="002520D8"/>
    <w:rsid w:val="0025757E"/>
    <w:rsid w:val="00265A58"/>
    <w:rsid w:val="0027278C"/>
    <w:rsid w:val="00277F5B"/>
    <w:rsid w:val="00277FAE"/>
    <w:rsid w:val="00281773"/>
    <w:rsid w:val="0028575E"/>
    <w:rsid w:val="002A0105"/>
    <w:rsid w:val="002A4DA0"/>
    <w:rsid w:val="002A669A"/>
    <w:rsid w:val="002B3292"/>
    <w:rsid w:val="002B36C3"/>
    <w:rsid w:val="002C2879"/>
    <w:rsid w:val="002D5FFE"/>
    <w:rsid w:val="002F304C"/>
    <w:rsid w:val="002F3AA5"/>
    <w:rsid w:val="002F43CE"/>
    <w:rsid w:val="00305A64"/>
    <w:rsid w:val="00315A7B"/>
    <w:rsid w:val="00315ACA"/>
    <w:rsid w:val="00326771"/>
    <w:rsid w:val="00342BBA"/>
    <w:rsid w:val="00346F8A"/>
    <w:rsid w:val="0035019E"/>
    <w:rsid w:val="00356FDC"/>
    <w:rsid w:val="0036323B"/>
    <w:rsid w:val="00376971"/>
    <w:rsid w:val="0038450D"/>
    <w:rsid w:val="003935A7"/>
    <w:rsid w:val="003C0A34"/>
    <w:rsid w:val="003D5598"/>
    <w:rsid w:val="003D5E40"/>
    <w:rsid w:val="003D684B"/>
    <w:rsid w:val="003E1344"/>
    <w:rsid w:val="003E487F"/>
    <w:rsid w:val="003F30A2"/>
    <w:rsid w:val="003F6FB9"/>
    <w:rsid w:val="0040112D"/>
    <w:rsid w:val="00416630"/>
    <w:rsid w:val="0042059F"/>
    <w:rsid w:val="00420908"/>
    <w:rsid w:val="0043225F"/>
    <w:rsid w:val="00433AC3"/>
    <w:rsid w:val="004415B0"/>
    <w:rsid w:val="004417CC"/>
    <w:rsid w:val="004542B5"/>
    <w:rsid w:val="004632FE"/>
    <w:rsid w:val="00470AA5"/>
    <w:rsid w:val="00475697"/>
    <w:rsid w:val="004831C9"/>
    <w:rsid w:val="004906CA"/>
    <w:rsid w:val="004E094E"/>
    <w:rsid w:val="004E14C2"/>
    <w:rsid w:val="004E5975"/>
    <w:rsid w:val="004E6824"/>
    <w:rsid w:val="005079CF"/>
    <w:rsid w:val="00512E5D"/>
    <w:rsid w:val="005137C7"/>
    <w:rsid w:val="0052115B"/>
    <w:rsid w:val="00527D0B"/>
    <w:rsid w:val="00542C56"/>
    <w:rsid w:val="005457AC"/>
    <w:rsid w:val="005714D8"/>
    <w:rsid w:val="00592F8F"/>
    <w:rsid w:val="005A3BBA"/>
    <w:rsid w:val="005A5521"/>
    <w:rsid w:val="005B0C09"/>
    <w:rsid w:val="005B63EB"/>
    <w:rsid w:val="005B7C98"/>
    <w:rsid w:val="005C0D2F"/>
    <w:rsid w:val="005D3D1D"/>
    <w:rsid w:val="00611676"/>
    <w:rsid w:val="00622FBB"/>
    <w:rsid w:val="00636882"/>
    <w:rsid w:val="00636980"/>
    <w:rsid w:val="00652D52"/>
    <w:rsid w:val="00657535"/>
    <w:rsid w:val="0066042B"/>
    <w:rsid w:val="00674750"/>
    <w:rsid w:val="00676522"/>
    <w:rsid w:val="006A4151"/>
    <w:rsid w:val="006A5A96"/>
    <w:rsid w:val="006C1638"/>
    <w:rsid w:val="006D368B"/>
    <w:rsid w:val="006E0701"/>
    <w:rsid w:val="007145DA"/>
    <w:rsid w:val="007207C8"/>
    <w:rsid w:val="00720CAC"/>
    <w:rsid w:val="00720FFA"/>
    <w:rsid w:val="00725076"/>
    <w:rsid w:val="00733CB1"/>
    <w:rsid w:val="0073702D"/>
    <w:rsid w:val="00746338"/>
    <w:rsid w:val="00756D14"/>
    <w:rsid w:val="007572A1"/>
    <w:rsid w:val="00767570"/>
    <w:rsid w:val="007850F8"/>
    <w:rsid w:val="007B08D2"/>
    <w:rsid w:val="007C0AC0"/>
    <w:rsid w:val="007C65AB"/>
    <w:rsid w:val="007C6E97"/>
    <w:rsid w:val="007D34FF"/>
    <w:rsid w:val="007E0406"/>
    <w:rsid w:val="007F36E1"/>
    <w:rsid w:val="007F7808"/>
    <w:rsid w:val="00804724"/>
    <w:rsid w:val="0081538D"/>
    <w:rsid w:val="0082442A"/>
    <w:rsid w:val="00832034"/>
    <w:rsid w:val="00840887"/>
    <w:rsid w:val="0084567E"/>
    <w:rsid w:val="0084727D"/>
    <w:rsid w:val="00870CF8"/>
    <w:rsid w:val="00875584"/>
    <w:rsid w:val="00880D23"/>
    <w:rsid w:val="0088550B"/>
    <w:rsid w:val="008948DE"/>
    <w:rsid w:val="008A051C"/>
    <w:rsid w:val="008A79C7"/>
    <w:rsid w:val="008C5297"/>
    <w:rsid w:val="008D1427"/>
    <w:rsid w:val="008D3497"/>
    <w:rsid w:val="008D75AD"/>
    <w:rsid w:val="008E2725"/>
    <w:rsid w:val="008E43E0"/>
    <w:rsid w:val="008F54E5"/>
    <w:rsid w:val="009002F2"/>
    <w:rsid w:val="00922B8C"/>
    <w:rsid w:val="00930B57"/>
    <w:rsid w:val="00933BB1"/>
    <w:rsid w:val="00945D44"/>
    <w:rsid w:val="009614E1"/>
    <w:rsid w:val="00984C36"/>
    <w:rsid w:val="009B3E67"/>
    <w:rsid w:val="009B607E"/>
    <w:rsid w:val="009C6490"/>
    <w:rsid w:val="009D08EE"/>
    <w:rsid w:val="009D75B7"/>
    <w:rsid w:val="009E6D21"/>
    <w:rsid w:val="009F0CD7"/>
    <w:rsid w:val="009F201B"/>
    <w:rsid w:val="009F32E0"/>
    <w:rsid w:val="009F3771"/>
    <w:rsid w:val="009F66E5"/>
    <w:rsid w:val="00A14B1D"/>
    <w:rsid w:val="00A234D1"/>
    <w:rsid w:val="00A37A8C"/>
    <w:rsid w:val="00A4177F"/>
    <w:rsid w:val="00A567B8"/>
    <w:rsid w:val="00A65B09"/>
    <w:rsid w:val="00A80282"/>
    <w:rsid w:val="00A82B3B"/>
    <w:rsid w:val="00A91935"/>
    <w:rsid w:val="00A97984"/>
    <w:rsid w:val="00AA0480"/>
    <w:rsid w:val="00AA2FE9"/>
    <w:rsid w:val="00AA5455"/>
    <w:rsid w:val="00AB5F96"/>
    <w:rsid w:val="00AC6709"/>
    <w:rsid w:val="00B33CF0"/>
    <w:rsid w:val="00B3602E"/>
    <w:rsid w:val="00B37FB0"/>
    <w:rsid w:val="00B52E38"/>
    <w:rsid w:val="00B53AB9"/>
    <w:rsid w:val="00B54BC7"/>
    <w:rsid w:val="00B74523"/>
    <w:rsid w:val="00BA2F99"/>
    <w:rsid w:val="00BA345A"/>
    <w:rsid w:val="00BB5343"/>
    <w:rsid w:val="00BB58BD"/>
    <w:rsid w:val="00BC5EBD"/>
    <w:rsid w:val="00BC63B8"/>
    <w:rsid w:val="00BE2572"/>
    <w:rsid w:val="00C10FE3"/>
    <w:rsid w:val="00C25227"/>
    <w:rsid w:val="00C25648"/>
    <w:rsid w:val="00C43896"/>
    <w:rsid w:val="00C516C8"/>
    <w:rsid w:val="00C55AFC"/>
    <w:rsid w:val="00C675AC"/>
    <w:rsid w:val="00C72702"/>
    <w:rsid w:val="00C868EB"/>
    <w:rsid w:val="00CA634C"/>
    <w:rsid w:val="00CA7672"/>
    <w:rsid w:val="00CB09B1"/>
    <w:rsid w:val="00CC751D"/>
    <w:rsid w:val="00CD528A"/>
    <w:rsid w:val="00CE2E01"/>
    <w:rsid w:val="00CF106F"/>
    <w:rsid w:val="00D05487"/>
    <w:rsid w:val="00D1112A"/>
    <w:rsid w:val="00D15E6D"/>
    <w:rsid w:val="00D17C93"/>
    <w:rsid w:val="00D2149F"/>
    <w:rsid w:val="00D406BA"/>
    <w:rsid w:val="00D71951"/>
    <w:rsid w:val="00D755E1"/>
    <w:rsid w:val="00D76249"/>
    <w:rsid w:val="00DB2051"/>
    <w:rsid w:val="00DC11EE"/>
    <w:rsid w:val="00DC1577"/>
    <w:rsid w:val="00DC2EC8"/>
    <w:rsid w:val="00DD1A7D"/>
    <w:rsid w:val="00DD2656"/>
    <w:rsid w:val="00DD4C1E"/>
    <w:rsid w:val="00DE54BC"/>
    <w:rsid w:val="00DF07A6"/>
    <w:rsid w:val="00DF2224"/>
    <w:rsid w:val="00DF3DBE"/>
    <w:rsid w:val="00DF491D"/>
    <w:rsid w:val="00DF79A2"/>
    <w:rsid w:val="00E04546"/>
    <w:rsid w:val="00E130CD"/>
    <w:rsid w:val="00E46196"/>
    <w:rsid w:val="00E61104"/>
    <w:rsid w:val="00E754BC"/>
    <w:rsid w:val="00E90878"/>
    <w:rsid w:val="00E9555A"/>
    <w:rsid w:val="00EA0777"/>
    <w:rsid w:val="00EA5A3F"/>
    <w:rsid w:val="00EA6132"/>
    <w:rsid w:val="00EB40FD"/>
    <w:rsid w:val="00EC3E8A"/>
    <w:rsid w:val="00ED0C6E"/>
    <w:rsid w:val="00ED2457"/>
    <w:rsid w:val="00ED355C"/>
    <w:rsid w:val="00EE66BF"/>
    <w:rsid w:val="00EF5F37"/>
    <w:rsid w:val="00F16AB7"/>
    <w:rsid w:val="00F20F2B"/>
    <w:rsid w:val="00F26ADB"/>
    <w:rsid w:val="00F3358A"/>
    <w:rsid w:val="00F44BEE"/>
    <w:rsid w:val="00F5152B"/>
    <w:rsid w:val="00F52931"/>
    <w:rsid w:val="00F611D6"/>
    <w:rsid w:val="00F86D94"/>
    <w:rsid w:val="00F93BAB"/>
    <w:rsid w:val="00FA0EE7"/>
    <w:rsid w:val="00FA3E5E"/>
    <w:rsid w:val="00FB3167"/>
    <w:rsid w:val="00FC1493"/>
    <w:rsid w:val="00FD2744"/>
    <w:rsid w:val="00FD5454"/>
    <w:rsid w:val="00FE02D4"/>
    <w:rsid w:val="00FE218A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6EEF26"/>
  <w15:docId w15:val="{E416ADAC-4454-42FC-BF11-BE48BB8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1D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91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F491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1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91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91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91D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91D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91D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91D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91D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F491D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F491D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DF491D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491D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DF491D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491D"/>
    <w:rPr>
      <w:rFonts w:asciiTheme="majorHAnsi" w:hAnsiTheme="majorHAnsi" w:cstheme="minorHAnsi"/>
      <w:color w:val="9FB8CD" w:themeColor="accent2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DF491D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paragraph" w:styleId="NoSpacing">
    <w:name w:val="No Spacing"/>
    <w:basedOn w:val="Normal"/>
    <w:uiPriority w:val="99"/>
    <w:qFormat/>
    <w:rsid w:val="00DF49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1D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DF491D"/>
    <w:rPr>
      <w:rFonts w:asciiTheme="majorHAnsi" w:hAnsiTheme="majorHAnsi" w:cs="Times New Roman"/>
      <w:i/>
      <w:color w:val="8E736A" w:themeColor="accent6"/>
      <w:sz w:val="20"/>
      <w:szCs w:val="20"/>
    </w:rPr>
  </w:style>
  <w:style w:type="character" w:styleId="Emphasis">
    <w:name w:val="Emphasis"/>
    <w:uiPriority w:val="20"/>
    <w:qFormat/>
    <w:rsid w:val="00DF491D"/>
    <w:rPr>
      <w:b/>
      <w:i/>
      <w:spacing w:val="0"/>
    </w:rPr>
  </w:style>
  <w:style w:type="paragraph" w:styleId="Footer">
    <w:name w:val="footer"/>
    <w:basedOn w:val="Normal"/>
    <w:link w:val="FooterChar"/>
    <w:uiPriority w:val="99"/>
    <w:unhideWhenUsed/>
    <w:rsid w:val="00DF49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1D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F4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1D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91D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91D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91D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91D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91D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91D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DF491D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DF491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91D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F491D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DF491D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DF491D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DF491D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DF491D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DF491D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DF491D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DF491D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DF491D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styleId="Strong">
    <w:name w:val="Strong"/>
    <w:uiPriority w:val="22"/>
    <w:qFormat/>
    <w:rsid w:val="00DF491D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DF491D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DF491D"/>
    <w:rPr>
      <w:rFonts w:cs="Times New Roman"/>
      <w:color w:val="737373" w:themeColor="text1" w:themeTint="8C"/>
      <w:sz w:val="20"/>
      <w:szCs w:val="20"/>
      <w:u w:val="single"/>
    </w:rPr>
  </w:style>
  <w:style w:type="table" w:styleId="TableGrid">
    <w:name w:val="Table Grid"/>
    <w:basedOn w:val="TableNormal"/>
    <w:uiPriority w:val="1"/>
    <w:rsid w:val="00DF491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F491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qFormat/>
    <w:rsid w:val="00DF491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qFormat/>
    <w:rsid w:val="00DF491D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DF491D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qFormat/>
    <w:rsid w:val="00DF491D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qFormat/>
    <w:rsid w:val="00DF491D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DF491D"/>
    <w:pPr>
      <w:spacing w:after="0" w:line="240" w:lineRule="auto"/>
      <w:jc w:val="right"/>
    </w:pPr>
    <w:rPr>
      <w:rFonts w:asciiTheme="majorHAnsi" w:hAnsiTheme="majorHAnsi"/>
      <w:noProof/>
      <w:color w:val="525A7D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DF491D"/>
    <w:pPr>
      <w:spacing w:before="200" w:after="0"/>
      <w:contextualSpacing/>
      <w:jc w:val="right"/>
    </w:pPr>
    <w:rPr>
      <w:color w:val="9FB8CD" w:themeColor="accen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bes\AppData\Roaming\Microsoft\Templates\Report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8A34C62FE74AD1806B4FA7D8EB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FF1E-5ADA-44C1-AF8A-DBBAEB169BAE}"/>
      </w:docPartPr>
      <w:docPartBody>
        <w:p w:rsidR="00DA15D1" w:rsidRDefault="00AB05D0">
          <w:pPr>
            <w:pStyle w:val="108A34C62FE74AD1806B4FA7D8EB21F2"/>
          </w:pPr>
          <w:r>
            <w:t>[Document Title]</w:t>
          </w:r>
        </w:p>
      </w:docPartBody>
    </w:docPart>
    <w:docPart>
      <w:docPartPr>
        <w:name w:val="E41F55ACCF0245F698BCFDA39E3A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1048-324D-4546-A1F3-8032CFB5ADA3}"/>
      </w:docPartPr>
      <w:docPartBody>
        <w:p w:rsidR="00DA15D1" w:rsidRDefault="00AB05D0">
          <w:pPr>
            <w:pStyle w:val="E41F55ACCF0245F698BCFDA39E3A010D"/>
          </w:pPr>
          <w:r>
            <w:rPr>
              <w:color w:val="4472C4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7"/>
    <w:rsid w:val="00041A67"/>
    <w:rsid w:val="001D1C25"/>
    <w:rsid w:val="00411D27"/>
    <w:rsid w:val="00493C37"/>
    <w:rsid w:val="004C2235"/>
    <w:rsid w:val="004F4048"/>
    <w:rsid w:val="00621DE1"/>
    <w:rsid w:val="00686432"/>
    <w:rsid w:val="006C2C2E"/>
    <w:rsid w:val="006E7C7F"/>
    <w:rsid w:val="006F2C25"/>
    <w:rsid w:val="00710AC3"/>
    <w:rsid w:val="00716E9A"/>
    <w:rsid w:val="00817F61"/>
    <w:rsid w:val="008C6AA0"/>
    <w:rsid w:val="00906B5C"/>
    <w:rsid w:val="00981B40"/>
    <w:rsid w:val="009B31A0"/>
    <w:rsid w:val="00A23B4B"/>
    <w:rsid w:val="00AB05D0"/>
    <w:rsid w:val="00BC486C"/>
    <w:rsid w:val="00BF3DD9"/>
    <w:rsid w:val="00C23E1C"/>
    <w:rsid w:val="00D04CB8"/>
    <w:rsid w:val="00D63F5B"/>
    <w:rsid w:val="00DA15D1"/>
    <w:rsid w:val="00DA6F04"/>
    <w:rsid w:val="00DB140A"/>
    <w:rsid w:val="00DD5799"/>
    <w:rsid w:val="00E21250"/>
    <w:rsid w:val="00E9006E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8A34C62FE74AD1806B4FA7D8EB21F2">
    <w:name w:val="108A34C62FE74AD1806B4FA7D8EB21F2"/>
  </w:style>
  <w:style w:type="paragraph" w:customStyle="1" w:styleId="E41F55ACCF0245F698BCFDA39E3A010D">
    <w:name w:val="E41F55ACCF0245F698BCFDA39E3A010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in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8"/>
      <w:lang w:eastAsia="ja-JP"/>
    </w:rPr>
  </w:style>
  <w:style w:type="paragraph" w:customStyle="1" w:styleId="A375FC1796B14766A926089E419048D7">
    <w:name w:val="A375FC1796B14766A926089E419048D7"/>
  </w:style>
  <w:style w:type="paragraph" w:customStyle="1" w:styleId="14ABE0FD63F44AC7800A1881BE7A38B6">
    <w:name w:val="14ABE0FD63F44AC7800A1881BE7A38B6"/>
  </w:style>
  <w:style w:type="paragraph" w:customStyle="1" w:styleId="C74668C8D27F4661B29006E062483656">
    <w:name w:val="C74668C8D27F4661B29006E062483656"/>
  </w:style>
  <w:style w:type="paragraph" w:customStyle="1" w:styleId="A37FE22460CC4BA19132161F469CFE3D">
    <w:name w:val="A37FE22460CC4BA19132161F469CFE3D"/>
  </w:style>
  <w:style w:type="paragraph" w:customStyle="1" w:styleId="0FC58382D68B4B10AD58FDB01AB4B900">
    <w:name w:val="0FC58382D68B4B10AD58FDB01AB4B900"/>
  </w:style>
  <w:style w:type="paragraph" w:customStyle="1" w:styleId="277F3C5E78C74C7D9963954DCC5A5C72">
    <w:name w:val="277F3C5E78C74C7D9963954DCC5A5C72"/>
  </w:style>
  <w:style w:type="paragraph" w:customStyle="1" w:styleId="010354153C7342C18817C4B1A977E1D0">
    <w:name w:val="010354153C7342C18817C4B1A977E1D0"/>
    <w:rsid w:val="00411D27"/>
  </w:style>
  <w:style w:type="paragraph" w:customStyle="1" w:styleId="57EFD17EEE4842BD9480AABCB0853490">
    <w:name w:val="57EFD17EEE4842BD9480AABCB0853490"/>
    <w:rsid w:val="00411D27"/>
  </w:style>
  <w:style w:type="paragraph" w:customStyle="1" w:styleId="2723DFBE9F154FCE9D0DC1E237F3848D">
    <w:name w:val="2723DFBE9F154FCE9D0DC1E237F3848D"/>
    <w:rsid w:val="00411D27"/>
  </w:style>
  <w:style w:type="paragraph" w:customStyle="1" w:styleId="8C4C9142F8F44E708DCA0B64020A3F44">
    <w:name w:val="8C4C9142F8F44E708DCA0B64020A3F44"/>
    <w:rsid w:val="00411D27"/>
  </w:style>
  <w:style w:type="paragraph" w:customStyle="1" w:styleId="CD3DB1942AF3494FB76526B63292C0C2">
    <w:name w:val="CD3DB1942AF3494FB76526B63292C0C2"/>
    <w:rsid w:val="00411D27"/>
  </w:style>
  <w:style w:type="paragraph" w:customStyle="1" w:styleId="5E39809B205F4B1BA7AA4503F0373DCE">
    <w:name w:val="5E39809B205F4B1BA7AA4503F0373DCE"/>
    <w:rsid w:val="00411D27"/>
  </w:style>
  <w:style w:type="paragraph" w:customStyle="1" w:styleId="725C8D62057141CEAF7E47E7E28C58DA">
    <w:name w:val="725C8D62057141CEAF7E47E7E28C58DA"/>
    <w:rsid w:val="00411D27"/>
  </w:style>
  <w:style w:type="paragraph" w:customStyle="1" w:styleId="28CF065ABEF0422492DCBE27DBC3EF1B">
    <w:name w:val="28CF065ABEF0422492DCBE27DBC3EF1B"/>
    <w:rsid w:val="00411D27"/>
  </w:style>
  <w:style w:type="paragraph" w:customStyle="1" w:styleId="F7BCA6D5D83F42679DFAD3A1AC6DF88F">
    <w:name w:val="F7BCA6D5D83F42679DFAD3A1AC6DF88F"/>
    <w:rsid w:val="00411D27"/>
  </w:style>
  <w:style w:type="paragraph" w:customStyle="1" w:styleId="34B4AFD974D548AEB0688C43CB35300E">
    <w:name w:val="34B4AFD974D548AEB0688C43CB35300E"/>
    <w:rsid w:val="00411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2015-07-24T00:00:00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F61429B-8B7A-4577-AD64-7D5175953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7FD81-7CB4-4423-9F2C-DF40EE72F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C:\Users\aforbes\AppData\Roaming\Microsoft\Templates\Report (Origin theme).dotx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Event</vt:lpstr>
    </vt:vector>
  </TitlesOfParts>
  <Company>Student Affairs Manager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Event</dc:title>
  <dc:subject>Date and time of the event</dc:subject>
  <dc:creator>Allison Forbes</dc:creator>
  <cp:keywords/>
  <dc:description/>
  <cp:lastModifiedBy>Josh Mason</cp:lastModifiedBy>
  <cp:revision>3</cp:revision>
  <cp:lastPrinted>2017-11-07T17:33:00Z</cp:lastPrinted>
  <dcterms:created xsi:type="dcterms:W3CDTF">2018-12-19T20:45:00Z</dcterms:created>
  <dcterms:modified xsi:type="dcterms:W3CDTF">2020-07-31T22:24:00Z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TC101927539990</vt:lpwstr>
  </property>
</Properties>
</file>